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A57E" w14:textId="77777777" w:rsidR="00751591" w:rsidRPr="00751591" w:rsidRDefault="00751591" w:rsidP="00751591">
      <w:pPr>
        <w:jc w:val="center"/>
        <w:rPr>
          <w:rFonts w:ascii="Sylfaen" w:hAnsi="Sylfaen" w:cs="Sylfaen"/>
          <w:b/>
          <w:bCs/>
          <w:sz w:val="28"/>
          <w:szCs w:val="28"/>
          <w:lang w:val="ka-GE"/>
        </w:rPr>
      </w:pPr>
      <w:r w:rsidRPr="00751591">
        <w:rPr>
          <w:rFonts w:ascii="Sylfaen" w:hAnsi="Sylfaen" w:cs="Sylfaen"/>
          <w:b/>
          <w:bCs/>
          <w:sz w:val="28"/>
          <w:szCs w:val="28"/>
          <w:lang w:val="ka-GE"/>
        </w:rPr>
        <w:t>კონკურსი ჟინვალჰესის წყალსაცავის კაშხლის მარჯვენა ფერდის გამაგრების (EPC) მომსახურეობის შესყიდვის თაობაზე</w:t>
      </w:r>
    </w:p>
    <w:p w14:paraId="5DA10CD7" w14:textId="036D36AA"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751591">
        <w:rPr>
          <w:rFonts w:ascii="Sylfaen" w:hAnsi="Sylfaen" w:cs="Sylfaen"/>
          <w:b/>
          <w:sz w:val="20"/>
          <w:szCs w:val="20"/>
          <w:lang w:val="ka-GE"/>
        </w:rPr>
        <w:t>6</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B761BD6" w14:textId="77777777" w:rsidR="00751591" w:rsidRPr="00751591" w:rsidRDefault="00751591" w:rsidP="00751591">
      <w:pPr>
        <w:spacing w:line="240" w:lineRule="auto"/>
        <w:jc w:val="center"/>
        <w:rPr>
          <w:rFonts w:ascii="Sylfaen" w:hAnsi="Sylfaen" w:cs="Sylfaen"/>
          <w:b/>
          <w:bCs/>
          <w:sz w:val="28"/>
          <w:szCs w:val="28"/>
          <w:lang w:val="ka-GE"/>
        </w:rPr>
      </w:pPr>
      <w:r w:rsidRPr="00751591">
        <w:rPr>
          <w:rFonts w:ascii="Sylfaen" w:hAnsi="Sylfaen" w:cs="Sylfaen"/>
          <w:b/>
          <w:bCs/>
          <w:sz w:val="28"/>
          <w:szCs w:val="28"/>
          <w:lang w:val="ka-GE"/>
        </w:rPr>
        <w:lastRenderedPageBreak/>
        <w:t>კონკურსი ჟინვალჰესის წყალსაცავის კაშხლის მარჯვენა ფერდის გამაგრების (EPC) მომსახურეობის შესყიდვის თაობაზე</w:t>
      </w:r>
    </w:p>
    <w:p w14:paraId="118BBCF6" w14:textId="075B179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51591">
        <w:rPr>
          <w:rFonts w:ascii="Sylfaen" w:hAnsi="Sylfaen" w:cs="Sylfaen"/>
          <w:b/>
          <w:sz w:val="20"/>
          <w:szCs w:val="20"/>
          <w:lang w:val="ka-GE"/>
        </w:rPr>
        <w:t>016</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24FD591C"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751591">
        <w:rPr>
          <w:rFonts w:ascii="Sylfaen" w:hAnsi="Sylfaen" w:cs="Arial"/>
          <w:b/>
          <w:bCs/>
          <w:sz w:val="20"/>
          <w:szCs w:val="20"/>
          <w:lang w:val="ka-GE"/>
        </w:rPr>
        <w:t xml:space="preserve"> </w:t>
      </w:r>
      <w:r w:rsidR="00751591" w:rsidRPr="00751591">
        <w:rPr>
          <w:rFonts w:ascii="Sylfaen" w:hAnsi="Sylfaen" w:cs="Arial"/>
          <w:b/>
          <w:bCs/>
          <w:sz w:val="20"/>
          <w:szCs w:val="20"/>
          <w:lang w:val="ka-GE"/>
        </w:rPr>
        <w:t>ჟინვალჰესის წყალსაცავის კაშხლის მარჯვენა ფერდის გამაგრების (EPC) მომსახურეობის შესყიდვის თაობაზე</w:t>
      </w:r>
      <w:r w:rsidR="00751591">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5054E97"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751591">
        <w:rPr>
          <w:rFonts w:ascii="Sylfaen" w:hAnsi="Sylfaen" w:cs="Sylfaen"/>
          <w:b/>
          <w:sz w:val="20"/>
          <w:szCs w:val="20"/>
          <w:lang w:val="ka-GE"/>
        </w:rPr>
        <w:t>016</w:t>
      </w:r>
      <w:bookmarkStart w:id="0" w:name="_GoBack"/>
      <w:bookmarkEnd w:id="0"/>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77845BAF" w14:textId="77777777" w:rsidR="00751591" w:rsidRDefault="00751591" w:rsidP="00751591">
      <w:pPr>
        <w:pStyle w:val="ListParagraph"/>
        <w:numPr>
          <w:ilvl w:val="0"/>
          <w:numId w:val="25"/>
        </w:numPr>
        <w:rPr>
          <w:rFonts w:ascii="Sylfaen" w:hAnsi="Sylfaen"/>
          <w:b/>
          <w:bCs/>
          <w:sz w:val="20"/>
          <w:szCs w:val="20"/>
          <w:u w:val="single"/>
          <w:lang w:val="ka-GE"/>
        </w:rPr>
      </w:pPr>
      <w:r w:rsidRPr="00A320CC">
        <w:rPr>
          <w:rFonts w:ascii="Sylfaen" w:hAnsi="Sylfaen"/>
          <w:b/>
          <w:sz w:val="20"/>
          <w:szCs w:val="20"/>
          <w:u w:val="single"/>
          <w:lang w:val="ka-GE"/>
        </w:rPr>
        <w:t xml:space="preserve">ლოტიN1 </w:t>
      </w:r>
      <w:r w:rsidRPr="00A320CC">
        <w:rPr>
          <w:rFonts w:ascii="Sylfaen" w:hAnsi="Sylfaen"/>
          <w:b/>
          <w:bCs/>
          <w:sz w:val="20"/>
          <w:szCs w:val="20"/>
          <w:u w:val="single"/>
          <w:lang w:val="ka-GE"/>
        </w:rPr>
        <w:t xml:space="preserve">ჟინვალჰესის წყალსაცავის კაშხლის მარჯვენა ფერდის </w:t>
      </w:r>
      <w:r>
        <w:rPr>
          <w:rFonts w:ascii="Sylfaen" w:hAnsi="Sylfaen"/>
          <w:b/>
          <w:bCs/>
          <w:sz w:val="20"/>
          <w:szCs w:val="20"/>
          <w:u w:val="single"/>
          <w:lang w:val="ka-GE"/>
        </w:rPr>
        <w:t>გამაგრება</w:t>
      </w:r>
      <w:r w:rsidRPr="00A320CC">
        <w:rPr>
          <w:rFonts w:ascii="Sylfaen" w:hAnsi="Sylfaen"/>
          <w:b/>
          <w:bCs/>
          <w:sz w:val="20"/>
          <w:szCs w:val="20"/>
          <w:u w:val="single"/>
          <w:lang w:val="ka-GE"/>
        </w:rPr>
        <w:t xml:space="preserve"> (EPC) </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497FAC6"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9841A3">
        <w:rPr>
          <w:rFonts w:ascii="Sylfaen" w:hAnsi="Sylfaen"/>
          <w:b/>
          <w:sz w:val="20"/>
          <w:szCs w:val="20"/>
          <w:lang w:val="ka-GE"/>
        </w:rPr>
        <w:t xml:space="preserve">9 </w:t>
      </w:r>
      <w:r w:rsidR="003B75B3">
        <w:rPr>
          <w:rFonts w:ascii="Sylfaen" w:hAnsi="Sylfaen"/>
          <w:b/>
          <w:sz w:val="20"/>
          <w:szCs w:val="20"/>
          <w:lang w:val="ka-GE"/>
        </w:rPr>
        <w:t>თებერვალი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lastRenderedPageBreak/>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5AE0" w14:textId="77777777" w:rsidR="002F575A" w:rsidRDefault="002F575A" w:rsidP="007902EA">
      <w:pPr>
        <w:spacing w:after="0" w:line="240" w:lineRule="auto"/>
      </w:pPr>
      <w:r>
        <w:separator/>
      </w:r>
    </w:p>
  </w:endnote>
  <w:endnote w:type="continuationSeparator" w:id="0">
    <w:p w14:paraId="1D9014DD" w14:textId="77777777" w:rsidR="002F575A" w:rsidRDefault="002F57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AD37CF0" w:rsidR="004A3BD8" w:rsidRDefault="004A3BD8">
        <w:pPr>
          <w:pStyle w:val="Footer"/>
          <w:jc w:val="right"/>
        </w:pPr>
        <w:r>
          <w:fldChar w:fldCharType="begin"/>
        </w:r>
        <w:r>
          <w:instrText xml:space="preserve"> PAGE   \* MERGEFORMAT </w:instrText>
        </w:r>
        <w:r>
          <w:fldChar w:fldCharType="separate"/>
        </w:r>
        <w:r w:rsidR="0075159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34F3" w14:textId="77777777" w:rsidR="002F575A" w:rsidRDefault="002F575A" w:rsidP="007902EA">
      <w:pPr>
        <w:spacing w:after="0" w:line="240" w:lineRule="auto"/>
      </w:pPr>
      <w:r>
        <w:separator/>
      </w:r>
    </w:p>
  </w:footnote>
  <w:footnote w:type="continuationSeparator" w:id="0">
    <w:p w14:paraId="27930648" w14:textId="77777777" w:rsidR="002F575A" w:rsidRDefault="002F575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C74A" w14:textId="77777777" w:rsidR="00751591" w:rsidRPr="00751591" w:rsidRDefault="004A3BD8" w:rsidP="00751591">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751591" w:rsidRPr="00751591">
      <w:rPr>
        <w:rFonts w:ascii="Sylfaen" w:hAnsi="Sylfaen"/>
        <w:b/>
        <w:bCs/>
        <w:sz w:val="18"/>
        <w:szCs w:val="18"/>
        <w:lang w:val="ka-GE"/>
      </w:rPr>
      <w:t>კონკურსი ჟინვალჰესის წყალსაცავის კაშხლის მარჯვენა ფერდის გამაგრების (EPC) მომსახურეობის შესყიდვის თაობაზე</w:t>
    </w: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4E80582E"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751591">
      <w:rPr>
        <w:rFonts w:ascii="Sylfaen" w:hAnsi="Sylfaen" w:cs="Sylfaen"/>
        <w:b/>
        <w:sz w:val="20"/>
        <w:szCs w:val="20"/>
        <w:lang w:val="ka-GE"/>
      </w:rPr>
      <w:t>016</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E31EC2B-5E19-46F1-BEB2-B3586376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31</cp:revision>
  <cp:lastPrinted>2015-07-27T06:36:00Z</cp:lastPrinted>
  <dcterms:created xsi:type="dcterms:W3CDTF">2017-11-13T09:28:00Z</dcterms:created>
  <dcterms:modified xsi:type="dcterms:W3CDTF">2018-01-30T07:57:00Z</dcterms:modified>
</cp:coreProperties>
</file>